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1E" w:rsidRPr="003F2C1A" w:rsidRDefault="00064336" w:rsidP="003F2C1A">
      <w:pPr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</w:t>
      </w:r>
      <w:r w:rsidR="003F2C1A">
        <w:rPr>
          <w:color w:val="auto"/>
          <w:sz w:val="32"/>
          <w:szCs w:val="32"/>
        </w:rPr>
        <w:t xml:space="preserve"> </w:t>
      </w:r>
      <w:r w:rsidR="003F2C1A" w:rsidRPr="003F2C1A">
        <w:rPr>
          <w:color w:val="auto"/>
          <w:sz w:val="32"/>
          <w:szCs w:val="32"/>
        </w:rPr>
        <w:t>SRDEČNĚ VÁS ZVEME</w:t>
      </w:r>
      <w:r w:rsidR="00CE618A">
        <w:rPr>
          <w:color w:val="auto"/>
          <w:sz w:val="32"/>
          <w:szCs w:val="32"/>
        </w:rPr>
        <w:t xml:space="preserve"> NA</w:t>
      </w:r>
      <w:bookmarkStart w:id="0" w:name="_GoBack"/>
      <w:bookmarkEnd w:id="0"/>
    </w:p>
    <w:p w:rsidR="00C40B1E" w:rsidRPr="009F583A" w:rsidRDefault="00153263" w:rsidP="002E5FD4">
      <w:pPr>
        <w:pStyle w:val="Nadpis1"/>
        <w:spacing w:line="240" w:lineRule="auto"/>
      </w:pPr>
      <w:r>
        <w:t>rozsvěcení vánočního stromu</w:t>
      </w:r>
    </w:p>
    <w:p w:rsidR="00C40B1E" w:rsidRPr="00064336" w:rsidRDefault="00153263" w:rsidP="00C40B1E">
      <w:pPr>
        <w:pStyle w:val="Datumaas"/>
      </w:pPr>
      <w:r w:rsidRPr="00064336">
        <w:rPr>
          <w:sz w:val="52"/>
          <w:szCs w:val="52"/>
        </w:rPr>
        <w:t>30. 11. 2019</w:t>
      </w:r>
      <w:r w:rsidR="00064336" w:rsidRPr="00064336">
        <w:rPr>
          <w:sz w:val="52"/>
          <w:szCs w:val="52"/>
        </w:rPr>
        <w:t xml:space="preserve"> od 18:00 hod</w:t>
      </w:r>
      <w:r w:rsidR="00064336">
        <w:t>.</w:t>
      </w:r>
    </w:p>
    <w:p w:rsidR="00C40B1E" w:rsidRDefault="00153263" w:rsidP="00C40B1E">
      <w:pPr>
        <w:rPr>
          <w:sz w:val="32"/>
          <w:szCs w:val="32"/>
        </w:rPr>
      </w:pPr>
      <w:r w:rsidRPr="003F2C1A">
        <w:rPr>
          <w:sz w:val="32"/>
          <w:szCs w:val="32"/>
        </w:rPr>
        <w:t>Začínáme u obecního úřadu</w:t>
      </w:r>
    </w:p>
    <w:p w:rsidR="00064336" w:rsidRPr="003F2C1A" w:rsidRDefault="00064336" w:rsidP="00C40B1E">
      <w:pPr>
        <w:rPr>
          <w:sz w:val="32"/>
          <w:szCs w:val="32"/>
        </w:rPr>
      </w:pPr>
    </w:p>
    <w:p w:rsidR="00470EA4" w:rsidRDefault="00153263" w:rsidP="003F2C1A">
      <w:pPr>
        <w:pStyle w:val="Kurzva"/>
        <w:jc w:val="both"/>
        <w:rPr>
          <w:sz w:val="32"/>
          <w:szCs w:val="32"/>
        </w:rPr>
      </w:pPr>
      <w:r w:rsidRPr="003F2C1A">
        <w:rPr>
          <w:sz w:val="32"/>
          <w:szCs w:val="32"/>
        </w:rPr>
        <w:t xml:space="preserve">Přijďte si společně zazpívat koledy a poslechnout vánoční písně </w:t>
      </w:r>
      <w:r w:rsidR="00CE618A">
        <w:rPr>
          <w:sz w:val="32"/>
          <w:szCs w:val="32"/>
        </w:rPr>
        <w:t xml:space="preserve">   </w:t>
      </w:r>
      <w:r w:rsidRPr="003F2C1A">
        <w:rPr>
          <w:sz w:val="32"/>
          <w:szCs w:val="32"/>
        </w:rPr>
        <w:t>při svařáku a dobrot</w:t>
      </w:r>
      <w:r w:rsidR="00CE618A">
        <w:rPr>
          <w:sz w:val="32"/>
          <w:szCs w:val="32"/>
        </w:rPr>
        <w:t>ách</w:t>
      </w:r>
      <w:r w:rsidRPr="003F2C1A">
        <w:rPr>
          <w:sz w:val="32"/>
          <w:szCs w:val="32"/>
        </w:rPr>
        <w:t xml:space="preserve"> nachystanými místními ženami.</w:t>
      </w:r>
    </w:p>
    <w:p w:rsidR="00064336" w:rsidRPr="003F2C1A" w:rsidRDefault="00064336" w:rsidP="003F2C1A">
      <w:pPr>
        <w:pStyle w:val="Kurzva"/>
        <w:jc w:val="both"/>
        <w:rPr>
          <w:sz w:val="32"/>
          <w:szCs w:val="32"/>
        </w:rPr>
      </w:pPr>
    </w:p>
    <w:p w:rsidR="00E74552" w:rsidRPr="00064336" w:rsidRDefault="00153263" w:rsidP="00E74552">
      <w:pPr>
        <w:rPr>
          <w:color w:val="00B050"/>
          <w:sz w:val="36"/>
          <w:szCs w:val="36"/>
        </w:rPr>
      </w:pPr>
      <w:r w:rsidRPr="00064336">
        <w:rPr>
          <w:color w:val="00B050"/>
          <w:sz w:val="36"/>
          <w:szCs w:val="36"/>
        </w:rPr>
        <w:t>OD 20:00 HOD</w:t>
      </w:r>
      <w:r w:rsidR="00064336" w:rsidRPr="00064336">
        <w:rPr>
          <w:color w:val="00B050"/>
          <w:sz w:val="36"/>
          <w:szCs w:val="36"/>
        </w:rPr>
        <w:t xml:space="preserve">. </w:t>
      </w:r>
      <w:r w:rsidR="003F2C1A" w:rsidRPr="00064336">
        <w:rPr>
          <w:color w:val="00B050"/>
          <w:sz w:val="36"/>
          <w:szCs w:val="36"/>
        </w:rPr>
        <w:t>BUDE HRÁT</w:t>
      </w:r>
      <w:r w:rsidRPr="00064336">
        <w:rPr>
          <w:color w:val="00B050"/>
          <w:sz w:val="36"/>
          <w:szCs w:val="36"/>
        </w:rPr>
        <w:t xml:space="preserve"> V KULTURNÍM DOMĚ   SKUPINA </w:t>
      </w:r>
      <w:r w:rsidR="003F2C1A" w:rsidRPr="00064336">
        <w:rPr>
          <w:color w:val="00B050"/>
          <w:sz w:val="36"/>
          <w:szCs w:val="36"/>
        </w:rPr>
        <w:t>POHODÁŘI</w:t>
      </w:r>
    </w:p>
    <w:sectPr w:rsidR="00E74552" w:rsidRPr="00064336" w:rsidSect="008C63A9">
      <w:headerReference w:type="default" r:id="rId7"/>
      <w:footerReference w:type="default" r:id="rId8"/>
      <w:pgSz w:w="11906" w:h="16838" w:code="9"/>
      <w:pgMar w:top="4962" w:right="1440" w:bottom="33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12B" w:rsidRDefault="00EE512B" w:rsidP="008D11BB">
      <w:r>
        <w:separator/>
      </w:r>
    </w:p>
  </w:endnote>
  <w:endnote w:type="continuationSeparator" w:id="0">
    <w:p w:rsidR="00EE512B" w:rsidRDefault="00EE512B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EB5" w:rsidRDefault="006E2EB5">
    <w:pPr>
      <w:pStyle w:val="Zpat"/>
    </w:pPr>
    <w:r>
      <w:rPr>
        <w:noProof/>
        <w:lang w:bidi="cs-CZ"/>
      </w:rPr>
      <w:drawing>
        <wp:anchor distT="0" distB="0" distL="114300" distR="114300" simplePos="0" relativeHeight="251658240" behindDoc="1" locked="0" layoutInCell="1" allowOverlap="1" wp14:anchorId="545255BC" wp14:editId="3F1A9FBE">
          <wp:simplePos x="0" y="0"/>
          <wp:positionH relativeFrom="column">
            <wp:posOffset>-95250</wp:posOffset>
          </wp:positionH>
          <wp:positionV relativeFrom="paragraph">
            <wp:posOffset>-1412875</wp:posOffset>
          </wp:positionV>
          <wp:extent cx="5943600" cy="1156036"/>
          <wp:effectExtent l="0" t="0" r="0" b="6350"/>
          <wp:wrapNone/>
          <wp:docPr id="4" name="Obrázek 4" descr="Červené a zelené stu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í_okraj_černý_široký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12B" w:rsidRDefault="00EE512B" w:rsidP="008D11BB">
      <w:r>
        <w:separator/>
      </w:r>
    </w:p>
  </w:footnote>
  <w:footnote w:type="continuationSeparator" w:id="0">
    <w:p w:rsidR="00EE512B" w:rsidRDefault="00EE512B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EB5" w:rsidRDefault="006E2EB5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2E1827" wp14:editId="3BFD2DF7">
              <wp:simplePos x="0" y="0"/>
              <wp:positionH relativeFrom="column">
                <wp:posOffset>-409575</wp:posOffset>
              </wp:positionH>
              <wp:positionV relativeFrom="paragraph">
                <wp:posOffset>314325</wp:posOffset>
              </wp:positionV>
              <wp:extent cx="6583680" cy="1584960"/>
              <wp:effectExtent l="0" t="0" r="7620" b="0"/>
              <wp:wrapNone/>
              <wp:docPr id="21" name="Skupina 21" descr="Červené a zelené stuhy s červenými a zelenými baňkam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1584960"/>
                        <a:chOff x="0" y="0"/>
                        <a:chExt cx="6583680" cy="1584960"/>
                      </a:xfrm>
                    </wpg:grpSpPr>
                    <pic:pic xmlns:pic="http://schemas.openxmlformats.org/drawingml/2006/picture">
                      <pic:nvPicPr>
                        <pic:cNvPr id="23" name="Obrázek 3" descr="Červené a zelené stuhy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Obrázek 0" descr="Červené a zelené baňk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B3C28D" id="Skupina 21" o:spid="_x0000_s1026" alt="Červené a zelené stuhy s červenými a zelenými baňkami" style="position:absolute;margin-left:-32.25pt;margin-top:24.75pt;width:518.4pt;height:124.8pt;z-index:-251656192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Červené a zelené stuhy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">
                <v:imagedata r:id="rId3" o:title="Červené a zelené stuhy"/>
              </v:shape>
              <v:shape id="Obrázek 0" o:spid="_x0000_s1028" type="#_x0000_t75" alt="Červené a zelené baňky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">
                <v:imagedata r:id="rId4" o:title="Červené a zelené baňky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B5"/>
    <w:rsid w:val="00044BB6"/>
    <w:rsid w:val="00064336"/>
    <w:rsid w:val="00080CE3"/>
    <w:rsid w:val="00153263"/>
    <w:rsid w:val="001A3AFB"/>
    <w:rsid w:val="001D013D"/>
    <w:rsid w:val="002E5FD4"/>
    <w:rsid w:val="00351883"/>
    <w:rsid w:val="003863A5"/>
    <w:rsid w:val="003F2C1A"/>
    <w:rsid w:val="003F7038"/>
    <w:rsid w:val="0041075F"/>
    <w:rsid w:val="00420BDB"/>
    <w:rsid w:val="00434A90"/>
    <w:rsid w:val="00470EA4"/>
    <w:rsid w:val="004C468A"/>
    <w:rsid w:val="00554927"/>
    <w:rsid w:val="0057725B"/>
    <w:rsid w:val="00581368"/>
    <w:rsid w:val="005B306C"/>
    <w:rsid w:val="006010BF"/>
    <w:rsid w:val="00647669"/>
    <w:rsid w:val="00657188"/>
    <w:rsid w:val="00677AD4"/>
    <w:rsid w:val="006D5E14"/>
    <w:rsid w:val="006E2EB5"/>
    <w:rsid w:val="007365C0"/>
    <w:rsid w:val="007A50DA"/>
    <w:rsid w:val="007C2F42"/>
    <w:rsid w:val="008A1E34"/>
    <w:rsid w:val="008A5DA4"/>
    <w:rsid w:val="008C63A9"/>
    <w:rsid w:val="008D11BB"/>
    <w:rsid w:val="008D7C7A"/>
    <w:rsid w:val="008F4F61"/>
    <w:rsid w:val="00972061"/>
    <w:rsid w:val="009B73A6"/>
    <w:rsid w:val="009E126D"/>
    <w:rsid w:val="009F583A"/>
    <w:rsid w:val="00A510C0"/>
    <w:rsid w:val="00A66978"/>
    <w:rsid w:val="00A7442E"/>
    <w:rsid w:val="00B749BC"/>
    <w:rsid w:val="00B83D51"/>
    <w:rsid w:val="00B85920"/>
    <w:rsid w:val="00BB6BD8"/>
    <w:rsid w:val="00C01ACF"/>
    <w:rsid w:val="00C34AB2"/>
    <w:rsid w:val="00C40B1E"/>
    <w:rsid w:val="00CE618A"/>
    <w:rsid w:val="00D127BF"/>
    <w:rsid w:val="00D30DD5"/>
    <w:rsid w:val="00D454F3"/>
    <w:rsid w:val="00D50EF3"/>
    <w:rsid w:val="00D66CDA"/>
    <w:rsid w:val="00D851A0"/>
    <w:rsid w:val="00DF3A7F"/>
    <w:rsid w:val="00E74552"/>
    <w:rsid w:val="00EE512B"/>
    <w:rsid w:val="00EF309E"/>
    <w:rsid w:val="00F06832"/>
    <w:rsid w:val="00F840AF"/>
    <w:rsid w:val="00F9082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5ACA2"/>
  <w15:docId w15:val="{C4E81C75-5517-4D4A-BFC4-E623EA2A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adpis1">
    <w:name w:val="heading 1"/>
    <w:basedOn w:val="Normln"/>
    <w:next w:val="Normln"/>
    <w:link w:val="Nadpis1Char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Nzevspolenosti">
    <w:name w:val="Název společnosti"/>
    <w:basedOn w:val="Normln"/>
    <w:qFormat/>
    <w:rsid w:val="00B749BC"/>
    <w:rPr>
      <w:caps/>
    </w:rPr>
  </w:style>
  <w:style w:type="paragraph" w:customStyle="1" w:styleId="Datumaas">
    <w:name w:val="Datum a čas"/>
    <w:basedOn w:val="Normln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Kurzva">
    <w:name w:val="Kurzíva"/>
    <w:basedOn w:val="Normln"/>
    <w:qFormat/>
    <w:rsid w:val="00B749BC"/>
    <w:pPr>
      <w:spacing w:before="240" w:after="240"/>
    </w:pPr>
    <w:rPr>
      <w:i/>
    </w:rPr>
  </w:style>
  <w:style w:type="paragraph" w:styleId="Zhlav">
    <w:name w:val="header"/>
    <w:basedOn w:val="Normln"/>
    <w:link w:val="Zhlav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11BB"/>
    <w:rPr>
      <w:rFonts w:asciiTheme="majorHAnsi" w:hAnsiTheme="majorHAnsi"/>
      <w:color w:val="84AA33"/>
    </w:rPr>
  </w:style>
  <w:style w:type="paragraph" w:styleId="Zpat">
    <w:name w:val="footer"/>
    <w:basedOn w:val="Normln"/>
    <w:link w:val="Zpat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11BB"/>
    <w:rPr>
      <w:rFonts w:asciiTheme="majorHAnsi" w:hAnsiTheme="majorHAnsi"/>
      <w:color w:val="84AA33"/>
    </w:rPr>
  </w:style>
  <w:style w:type="character" w:styleId="Zstupntext">
    <w:name w:val="Placeholder Text"/>
    <w:basedOn w:val="Standardnpsmoodstavce"/>
    <w:uiPriority w:val="99"/>
    <w:semiHidden/>
    <w:rsid w:val="00B749BC"/>
    <w:rPr>
      <w:color w:val="595959" w:themeColor="text1" w:themeTint="A6"/>
    </w:rPr>
  </w:style>
  <w:style w:type="character" w:styleId="Nevyeenzmnka">
    <w:name w:val="Unresolved Mention"/>
    <w:basedOn w:val="Standardnpsmoodstavce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Bibliografie">
    <w:name w:val="Bibliography"/>
    <w:basedOn w:val="Normln"/>
    <w:next w:val="Normln"/>
    <w:uiPriority w:val="37"/>
    <w:semiHidden/>
    <w:unhideWhenUsed/>
    <w:rsid w:val="00351883"/>
  </w:style>
  <w:style w:type="paragraph" w:styleId="Textvbloku">
    <w:name w:val="Block Text"/>
    <w:basedOn w:val="Normln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18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51883"/>
    <w:rPr>
      <w:rFonts w:asciiTheme="majorHAnsi" w:hAnsiTheme="majorHAnsi"/>
      <w:color w:val="84AA33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518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51883"/>
    <w:rPr>
      <w:rFonts w:asciiTheme="majorHAnsi" w:hAnsiTheme="majorHAnsi"/>
      <w:color w:val="84AA33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5188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51883"/>
    <w:rPr>
      <w:rFonts w:asciiTheme="majorHAnsi" w:hAnsiTheme="majorHAnsi"/>
      <w:color w:val="84AA33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188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1883"/>
    <w:rPr>
      <w:rFonts w:asciiTheme="majorHAnsi" w:hAnsiTheme="majorHAnsi"/>
      <w:color w:val="84AA33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51883"/>
    <w:rPr>
      <w:rFonts w:asciiTheme="majorHAnsi" w:hAnsiTheme="majorHAnsi"/>
      <w:color w:val="84AA33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1883"/>
    <w:rPr>
      <w:rFonts w:asciiTheme="majorHAnsi" w:hAnsiTheme="majorHAnsi"/>
      <w:color w:val="84AA33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Nzevknihy">
    <w:name w:val="Book Title"/>
    <w:basedOn w:val="Standardnpsmoodstavce"/>
    <w:uiPriority w:val="33"/>
    <w:qFormat/>
    <w:rsid w:val="00351883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351883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351883"/>
    <w:rPr>
      <w:rFonts w:asciiTheme="majorHAnsi" w:hAnsiTheme="majorHAnsi"/>
      <w:color w:val="84AA33"/>
    </w:rPr>
  </w:style>
  <w:style w:type="table" w:styleId="Barevnmka">
    <w:name w:val="Colorful Grid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351883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88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Tmavseznam">
    <w:name w:val="Dark List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351883"/>
  </w:style>
  <w:style w:type="character" w:customStyle="1" w:styleId="DatumChar">
    <w:name w:val="Datum Char"/>
    <w:basedOn w:val="Standardnpsmoodstavce"/>
    <w:link w:val="Datum"/>
    <w:uiPriority w:val="99"/>
    <w:semiHidden/>
    <w:rsid w:val="00351883"/>
    <w:rPr>
      <w:rFonts w:asciiTheme="majorHAnsi" w:hAnsiTheme="majorHAnsi"/>
      <w:color w:val="84AA33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35188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351883"/>
    <w:rPr>
      <w:rFonts w:asciiTheme="majorHAnsi" w:hAnsiTheme="majorHAnsi"/>
      <w:color w:val="84AA33"/>
    </w:rPr>
  </w:style>
  <w:style w:type="character" w:styleId="Zdraznn">
    <w:name w:val="Emphasis"/>
    <w:basedOn w:val="Standardnpsmoodstavce"/>
    <w:uiPriority w:val="20"/>
    <w:qFormat/>
    <w:rsid w:val="00351883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35188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5188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35188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188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styleId="Svtltabulkasmkou1">
    <w:name w:val="Grid Table 1 Light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351883"/>
  </w:style>
  <w:style w:type="paragraph" w:styleId="AdresaHTML">
    <w:name w:val="HTML Address"/>
    <w:basedOn w:val="Normln"/>
    <w:link w:val="AdresaHTMLChar"/>
    <w:uiPriority w:val="99"/>
    <w:semiHidden/>
    <w:unhideWhenUsed/>
    <w:rsid w:val="0035188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CittHTML">
    <w:name w:val="HTML Cite"/>
    <w:basedOn w:val="Standardnpsmoodstavce"/>
    <w:uiPriority w:val="99"/>
    <w:semiHidden/>
    <w:unhideWhenUsed/>
    <w:rsid w:val="0035188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35188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351883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35188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35188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35188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35188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35188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35188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35188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35188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35188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Zdraznnintenzivn">
    <w:name w:val="Intense Emphasis"/>
    <w:basedOn w:val="Standardnpsmoodstavce"/>
    <w:uiPriority w:val="21"/>
    <w:qFormat/>
    <w:rsid w:val="00B749BC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351883"/>
  </w:style>
  <w:style w:type="paragraph" w:styleId="Seznam">
    <w:name w:val="List"/>
    <w:basedOn w:val="Normln"/>
    <w:uiPriority w:val="99"/>
    <w:semiHidden/>
    <w:unhideWhenUsed/>
    <w:rsid w:val="00351883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351883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351883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351883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351883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351883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351883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351883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qFormat/>
    <w:rsid w:val="0035188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Stednmka1">
    <w:name w:val="Medium Grid 1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Bezmezer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lnweb">
    <w:name w:val="Normal (Web)"/>
    <w:basedOn w:val="Normln"/>
    <w:uiPriority w:val="99"/>
    <w:semiHidden/>
    <w:unhideWhenUsed/>
    <w:rsid w:val="0035188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35188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35188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351883"/>
    <w:rPr>
      <w:rFonts w:asciiTheme="majorHAnsi" w:hAnsiTheme="majorHAnsi"/>
      <w:color w:val="84AA33"/>
    </w:rPr>
  </w:style>
  <w:style w:type="character" w:styleId="slostrnky">
    <w:name w:val="page number"/>
    <w:basedOn w:val="Standardnpsmoodstavce"/>
    <w:uiPriority w:val="99"/>
    <w:semiHidden/>
    <w:unhideWhenUsed/>
    <w:rsid w:val="00351883"/>
  </w:style>
  <w:style w:type="table" w:styleId="Prosttabulka1">
    <w:name w:val="Plain Table 1"/>
    <w:basedOn w:val="Normlntabulka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351883"/>
  </w:style>
  <w:style w:type="character" w:customStyle="1" w:styleId="OslovenChar">
    <w:name w:val="Oslovení Char"/>
    <w:basedOn w:val="Standardnpsmoodstavce"/>
    <w:link w:val="Osloven"/>
    <w:uiPriority w:val="99"/>
    <w:semiHidden/>
    <w:rsid w:val="00351883"/>
    <w:rPr>
      <w:rFonts w:asciiTheme="majorHAnsi" w:hAnsiTheme="majorHAnsi"/>
      <w:color w:val="84AA33"/>
    </w:rPr>
  </w:style>
  <w:style w:type="paragraph" w:styleId="Podpis">
    <w:name w:val="Signature"/>
    <w:basedOn w:val="Normln"/>
    <w:link w:val="PodpisChar"/>
    <w:uiPriority w:val="99"/>
    <w:semiHidden/>
    <w:unhideWhenUsed/>
    <w:rsid w:val="00351883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51883"/>
    <w:rPr>
      <w:rFonts w:asciiTheme="majorHAnsi" w:hAnsiTheme="majorHAnsi"/>
      <w:color w:val="84AA33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351883"/>
    <w:rPr>
      <w:u w:val="dotted"/>
    </w:rPr>
  </w:style>
  <w:style w:type="character" w:styleId="Siln">
    <w:name w:val="Strong"/>
    <w:basedOn w:val="Standardnpsmoodstavce"/>
    <w:uiPriority w:val="22"/>
    <w:qFormat/>
    <w:rsid w:val="00351883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18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51883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qFormat/>
    <w:rsid w:val="00351883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351883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351883"/>
  </w:style>
  <w:style w:type="table" w:styleId="Profesionlntabulka">
    <w:name w:val="Table Professional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35188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5188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35188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35188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35188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35188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35188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35188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35188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351883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pice\AppData\Roaming\Microsoft\Templates\Pozv&#225;nka%20na%20v&#225;no&#269;n&#237;%20p&#225;rty%20s%20ozdobami%20a%20&#269;ervenou%20stu&#382;kou%20(form&#225;ln&#237;%20n&#225;vr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na vánoční párty s ozdobami a červenou stužkou (formální návrh)</Template>
  <TotalTime>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Jarpice</dc:creator>
  <cp:lastModifiedBy>Jarpice</cp:lastModifiedBy>
  <cp:revision>4</cp:revision>
  <cp:lastPrinted>2019-11-13T16:24:00Z</cp:lastPrinted>
  <dcterms:created xsi:type="dcterms:W3CDTF">2019-11-13T16:24:00Z</dcterms:created>
  <dcterms:modified xsi:type="dcterms:W3CDTF">2019-11-13T16:29:00Z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